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1"/>
        <w:gridCol w:w="53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Wspominajcie ― słowo, co Ja powiedziałem wam: Nie jest sługa większy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pana jego. Jeśli Mnie prześladowali, i was będą prześladować. Jeśli ― słowo Moje zachowali, i ― wasze będą zachowywać.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o Słowie, które do was skierowałem: Sługa nie jest większy od swego pana.* Jeśli Mnie prześladowali,** i was prześladować będą;*** jeśli moje Słowo zachowywali, i wasze zachowywać będą.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Przypominajcie sobie słowo, które ja powiedziałem wam: Nie jest sługa* większy (od) pana jego. Jeśli mnie prześladowali, i was prześladować będą. Jeśli słowo me ustrzegli, i waszego strzec będą.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Słowo że Ja powiedziałem wam nie jest niewolnik większy od pana swego jeśli Mnie prześladowali i was będą prześladować jeśli Słowo moje zachowali i wasze będą zachowywać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10:24&lt;/x&gt;; &lt;x&gt;500 13:16&lt;/x&gt;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5:16&lt;/x&gt;; &lt;x&gt;510 9:4-5&lt;/x&gt;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5:10-11&lt;/x&gt;; &lt;x&gt;510 26:10-11&lt;/x&gt;; &lt;x&gt;550 1:13&lt;/x&gt;; &lt;x&gt;620 3:12&lt;/x&gt;; &lt;x&gt;670 4:14&lt;/x&gt;; &lt;x&gt;730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Niewolnik.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2024-04-25T09:08:53Z</dcterms:modified>
</cp:coreProperties>
</file>