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42"/>
        <w:gridCol w:w="46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przyszedłem i powiedziałem im, grzechu nie mieliby, teraz zaś wymówki nie mają dla ― grzechu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przyszedłem i powiedziałem im o grzechu nie mieli teraz zaś pretekstu nie mają dla grzechu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nie przyszedł i nie mówił do nich, nie mieliby grzechu; teraz jednak nie mają wymówki dla swojego grzechu.*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 nie przyszedłem i (nie) powiedziałem im, grzechu nie mieli(by). Teraz zaś pretekstu nie mają co do grzechu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przyszedłem i powiedziałem im (o) grzechu nie mieli teraz zaś pretekstu nie mają dla grzechu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nie przyszedł i nie mówił do nich, nie mieliby grzechu, teraz jednak nie mają dla niego wymówki.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nie przyszedł i nie mówił im, nie mieliby grzechu. Teraz jednak nie mają wytłumaczenia dla swego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Bym był nie przyszedł, a nie mówił im, nie mieliby grzechu; lecz teraz nie mają wymówki z grzechu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Bych był nie przyszedł a nie mówił im, nie mieliby grzechu: lecz teraz nie mają wymówki z grzechu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nie przyszedł i nie mówił do nich, nie mieliby grzechu. Teraz jednak nie mają usprawiedliwienia dla swego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Gdybym nie przyszedł i do nich nie mówił, nie mieliby grzechu; lecz teraz nie mają wymówki z powodu grzechu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nie przyszedł i nie powiedział im, nie mieliby grzechu. Teraz jednak nie mają wytłumaczenia dla swojego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mieliby grzechu, gdybym nie wystąpił i nie nauczał ich. Teraz jednak nie mają żadnej wymówki dla swego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Gdybym nie przyszedł i nie pouczył ich, nie mieliby grzechu; a tak nie mają już wymówki dla swego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Gdybym nie przyszedł i nie mówił do nich, nie ponosiliby winy. Teraz jednak nie mają żadnego wytłumaczenia ze swojej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nie przyszedł i nie mówił do nich, nie mieliby grzechu. Lecz teraz nie mają usprawiedliwienia dla swojego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Якби я не прийшов був і не говорив їм, то гріха не мали б; а відтепер не мають вже виправдання за свій гріх.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ile nie przyjechałem i nie zagadałem im, uchybienie nie mieli; teraz zaś jakieś przedobjawienie nie mają około uchybienia swojego.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nie przyszedł oraz im nie powiedział nie mieliby winy; ale teraz nie mają wymówki co do ich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nie przyszedł i nie mówił do nich, nie byliby winni grzechu, ale teraz nie mają już wymówki na swój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nie przyszedł i nie powiedział im, nie mieliby grzechu; teraz jednak nie mają nic na usprawiedliwienie swego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nie przyszedł i nie mówił do nich, nie mieliby grzechu. Lecz teraz już nie mogą się usprawiedliwić.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9:41&lt;/x&gt;; &lt;x&gt;520 1:20&lt;/x&gt;; &lt;x&gt;520 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2024-03-28T13:37:08Z</dcterms:modified>
</cp:coreProperties>
</file>