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93"/>
        <w:gridCol w:w="2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Mnie nienawidzący i ― 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nienawidzi,* nienawidzi także mego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 nienawidzący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2024-03-29T12:58:20Z</dcterms:modified>
</cp:coreProperties>
</file>