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28"/>
        <w:gridCol w:w="45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wytrwacie we Mnie i ― wypowiedzi Moje w was pozostaną, ― jeśli zechcecie, proście, a stanie się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wytrwalibyście we Mnie i wypowiedzi moje w was trwałby trwałyby o co jeśli chcielibyście poprosicie i stanie się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we Mnie trwać będziecie, a moje słowa* trwać będą w was,** proście o cokolwiek chcecie, a stanie się wam***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pozostaniecie we mnie i słowa me w was pozostaną, co zechcecie poproście sobie i stanie się wara.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wytrwalibyście we Mnie i wypowiedzi moje w was trwałby (trwałyby) (o) co jeśli chcielibyście poprosicie i stanie się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moje słowa, τὰ ῥήματά μου, l. to, co mówię; ῥῆμα jest w tym kont. syn. λόγος, &lt;x&gt;500 15:3&lt;/x&gt;.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3:16&lt;/x&gt;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11:24&lt;/x&gt;; &lt;x&gt;500 14:13&lt;/x&gt;; &lt;x&gt;500 16:23-24&lt;/x&gt;; &lt;x&gt;690 3:22&lt;/x&gt;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2024-04-24T04:15:55Z</dcterms:modified>
</cp:coreProperties>
</file>