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5"/>
        <w:gridCol w:w="3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potknęli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nie zostalibyście zgorszeni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powiedziałem,* abyście pozostali niezrażeni (do Mnie).**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powiedziałem wam, aby nie potknęliście się*.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nie zostalibyście zgorszeni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tym, abyście nie dali się złamać.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się nie 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Tomci wam powiedział, abyście się nie 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powiedział, abyście się nie 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się nie załamali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powiedziałem, abyście się nie zgorszyli.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się nie zgorszyli.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 wszystko, abyście się nie załamali.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powiedziałem, abyście nie upadli.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 to, abyście nie upadali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się nie załamali.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сказав я вам, щоб ви не спокусилися.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zagadałem wam aby nie uznalibyście się za prowadzonych do pułapki.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nie zostali zgorszeni.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aby nie było to dla was zaskoczeniem.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”Powiedziałem wam to, żebyście się nie zgorszyli.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tym, abyście się nie załamali.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15:18-27&lt;/x&gt;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abyście pozostali niezrażeni (do Mnie), ἵνα μὴ σκανδαλισθῆτε, l. aby was nie doprowadzono do załamania.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Zgorszyli.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2024-03-29T11:31:05Z</dcterms:modified>
</cp:coreProperties>
</file>