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90"/>
        <w:gridCol w:w="3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wiele mam wam mówić, ale nie jesteście w stanie znieść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wiele mam mówić wam ale nie możecie znosić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wam jeszcze wiele do powiedzenia, ale teraz nie jesteście w stanie tego znieść;*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wiele mam wam mówić, ale nie możecie nieść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wiele mam mówić wam ale nie możecie znosić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wam jeszcze wiele do powiedzenia, ale teraz nie jesteście w stanie tego przyjąć.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wam jeszcze wiele do powiedzenia, ale teraz nie możecie tego znieść.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Mamci wam jeszcze wiele mówić, ale teraz znieść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wam wiele mam mówić, ale teraz znieść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wiele mam wam do powiedzenia, ale teraz znieść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Mam wam jeszcze wiele do powiedzenia, ale teraz znieść nie możecie;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mam wiele wam do powiedzenia, ale teraz nie możecie temu podołać.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Miałbym wam jeszcze dużo do powiedzenia, lecz teraz nie jesteście w stanie tego udźwignąć.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Wiele mam jeszcze do powiedzenia wam, lecz teraz nie jesteście zdolni udźwignąć.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Wiele jeszcze mam do powiedzenia, ale teraz za trudne to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 jeszcze wam do powiedzenia, ale teraz nie możecie tego znieść.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Ще багато чого маю сказати вам, але не можете знести нині.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wieloliczne mam wam teraz powiadać, ale nie możecie dźwigać w tej chwili.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wam jeszcze wiele powiedzieć, lecz teraz nie zdołacie tego unieść.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wam jeszcze wiele rzeczy do powiedzenia, ale teraz ich znieść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”Mam wam jeszcze wiele do powiedzenia, ale w tej chwili nie możecie tego znieść.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wiele chciałbym wam jeszcze powiedzieć, lecz teraz nie jesteście w stanie tego zrozumieć.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4:33&lt;/x&gt;; &lt;x&gt;530 3:1-2&lt;/x&gt;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2024-04-25T20:52:29Z</dcterms:modified>
</cp:coreProperties>
</file>