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50"/>
        <w:gridCol w:w="4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― uczniowie Jego: Oto teraz w otwartości mówisz, i przypowieści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Oto teraz mówisz wyraźnie i nie opowiadasz żadnej przypowieści.*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uczniowie jego: Oto teraz otwarcie mówisz i przypowieści żadnej (nie) mówisz.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Tym razem mówisz wyraźnie, nie używasz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mu powiedzieli: Oto teraz mówisz otwarcie i nie opowiadasz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 jego: Oto teraz jawnie mówisz, a żadnej przypowieści nie powiadasz;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 jego: Oto teraz jawnie mówisz, a żadnej przypowieści nie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uczniowie Jego: Oto teraz mówisz otwarcie i nie opowiadasz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uczniowie jego: Oto teraz wyraźnie mówisz i żadnej przypowieści nie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Teraz mówisz otwarcie i bez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odezwali się Jego uczniowie: „Oto teraz nauczasz otwarcie i nie używasz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Jego odezwali się na to: „Oto teraz otwarcie pouczasz i nie mówisz przez przypowieści.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Teraz mówisz wprost i nie używasz przenośni - przytaknęli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Jego uczniowie: - Oto teraz wyraźnie mówisz i nie opowiadasz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[йому] його учні: Ось нині відкрито говориш і жодної притчі не говориш.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uczniowie jego: Oto teraz wszystkospływem gadasz i odwzorowanie szlaku twórczego żadne nie powiadasz.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jego uczniowie: Oto teraz rozmawiasz w jawności oraz żadnej przypowieści nie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powiedzieli do Niego: "Spójrz, teraz mówisz otwarcie, nie mówisz wcale w sposób okrężny.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powiedzieli: ”Oto teraz mówisz wyraźnie i nie podajesz żadnego porównania.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wszystko mówisz nam wprost, bez porównań—odrzekli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παροιμία, </w:t>
      </w:r>
      <w:r>
        <w:rPr>
          <w:rtl/>
        </w:rPr>
        <w:t>מָׁשָל</w:t>
      </w:r>
      <w:r>
        <w:rPr>
          <w:rtl w:val="0"/>
        </w:rPr>
        <w:t xml:space="preserve"> , lub: przysłowie, przypowieść, zagadka.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2024-04-27T00:36:21Z</dcterms:modified>
</cp:coreProperties>
</file>