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4"/>
        <w:gridCol w:w="3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uczynią, gdyż nie poznali ―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ponieważ nie poznali ani Ojca, ani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gdyż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uczynią wam tak,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wam uczynią, iż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uczynią, iż nie znają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 czynić,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będą czynić dlatego, że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uczynią tak,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Uczynią to, ponieważ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zrobią to,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będą tak postępować, ponieważ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czynili,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Зроблять це, бо не пізнали ні Батька, ні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właśnie sprawy uczynią, że nie rozeznali ojca ani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czynić, bo nie zrozumieli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postąpią tak, gdyż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 postępować, bo nigdy nie poznali ani Ojca, ani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8:19&lt;/x&gt;; &lt;x&gt;500 15:21&lt;/x&gt;; &lt;x&gt;500 17:25&lt;/x&gt;;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2024-03-29T09:06:49Z</dcterms:modified>
</cp:coreProperties>
</file>