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4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uczynią, gdyż nie poznali ―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czynić, ponieważ nie poznali ani Ojca, ani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uczynią,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8:19&lt;/x&gt;; &lt;x&gt;500 15:21&lt;/x&gt;; &lt;x&gt;500 17:25&lt;/x&gt;;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2024-04-17T00:55:53Z</dcterms:modified>
</cp:coreProperties>
</file>