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właściwie już nadeszła, że się rozproszycie, każdy do swoich spraw, a Mnie zostawicie samego. Ja jednak nie jestem sam, gdyż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godzina, a nawet już nadeszła, że rozproszycie się każdy w 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mnie zostawicie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przyjdzie godzina; owszem już przyszła, że się rozproszycie każdy do swego, a mię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przyszła, abyście się każdy w swą rozpierzchnęli, a mnie samego zostawili: a nie jestem sam, bo jest Ociec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się rozproszycie – każdy w swoją stronę, a Mnie zostawicie samego. Ale Ja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nadchodzi godzina, owszem już nadeszła, że się rozproszycie, każdy do swoich, i mnie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godzina, a nawet już nadeszła, że rozproszycie się, każdy w swoją stronę i zostawicie Mnie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rozpierzchniecie się, każdy w swoją stronę i pozostawicie Mnie samego.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zbliża się godzina, nawet już nadeszła, że się rozproszycie, każdy w swoją stronę, a mnie zostawicie samego. 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chwila, a nawet już nadeszła, kiedy to rozproszycie się, każdy w swoją stronę, a mnie zostawicie samego. A jednak nie będę osamotniony, ponieważ Ojciec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rozproszycie się, każdy w swoją stronę, a Mnie zostawcie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надходить година, і [вже] настала, що розійдетеся кожний до свого, а мене самого залишите. Та я не сам, бо зі мною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teraz przychodzi godzina naturalnego okresu czasu i na trwale w przeszłości przyszła aby zostalibyście rozproszeni każdy do wiadomych swoich własnych rzeczy i spraw i mnie wyłącznie jedynego puścilibyście od siebie; i nie jestem jakościowo wyłącznie jedyny, że wiadomy ojciec wspólnie ze mną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godzina, właśnie nadeszła, abyście się rozproszyli, każdy do swoich, i zostawicie mnie samego; ale nie jestem sam, ponieważ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w istocie już nadszedł - kiedy zostaniecie rozproszeni, każdy ratując własną skórę, a mnie zostawicie samego. A 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i już nadeszła, gdy się rozproszycie, każdy do swego domu, a mnie zostawicie samego;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—Oto nadchodzi czas, a właściwie już nadszedł, gdy pouciekacie do swoich domów i zostawicie Mnie samego. Nie będę jednak sam, ponieważ jest ze Mną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2024-04-18T04:43:28Z</dcterms:modified>
</cp:coreProperties>
</file>