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1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przyszła,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zostali rozproszeni każdy do ― swoich, i Mnie samego zostawiliście. A nie jestem sam, gdyż ―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godzina, a nawet nadeszła, że się rozproszycie,* każdy do swego, i Mnie pozostawicie samego;** ale nie jestem sam, gdyż jest ze Mną Ojciec.***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przychodzi godzina i nadeszła, aby rozproszyliście się każdy do swoich i mnie samego zostawiliście. A nie jestem sam, bo Ojciec ze mną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godzina i teraz nadeszła aby zostalibyście rozproszeni każdy do swoich i Mnie samego zostawilibyście a nie jestem sam gdyż Ojciec ze Mną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13:7&lt;/x&gt;; &lt;x&gt;470 26:31&lt;/x&gt;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2024-04-20T05:04:10Z</dcterms:modified>
</cp:coreProperties>
</file>