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wykaże, że świat jest w błędzie co do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przyjdzie, będzie przekonywał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przyszedłszy, będzie karał świat z grzechu i z sprawiedliwości, i z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przydzie, będzie karał świat z grzechu i z sprawiedliwości, i 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gdy przyjdzie, przekona świat o grzechu i o sprawiedliwości, i o 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pojawi, udowodni światu grzech, sprawiedliwość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On przybędzie, zawstydzi świat w kwestii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przyjdzie, odsłoni przed światem istotę grzechu, sprawiedliwości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Прийшовши, він викриє світ за гріх, за правду, за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ów wykazując haniebność skarci ten naturalny ustrój światowy około jakiegokolwiek uchybienia i około jakiejkolwiek zebranej reguł cywilizacji i około jakiegokolwiek rozstrzygnięcia.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gdy przyjdzie, przekona świat o grzechu, odnośnie sprawiedliwości oraz odnośnie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przyjdzie, pokaże, że świat myli się co do grzechu, co do sprawiedliwości i co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przybędzie, da światu przekonujący dowód co do grzechu i co do prawości, i co do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przekona świat o grzechu, o prawości i o 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2024-04-19T13:19:49Z</dcterms:modified>
</cp:coreProperties>
</file>