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3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grzechu, gdyż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mówię, bo nie uwierzyli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grzechu mówię, iż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grzechu mówię: iż nie wierzą w 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–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grzechu, gdyż nie uwierzyli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-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kwestii grzechu, bo nie 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Grzechem jest to, że ludzie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-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гріх, бо не вірять 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uchybienia wprawdzie, że nie wtwierdzają jako do rzeczywistości do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ponieważ nie wierzą względem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grzechu - bo ludzie nie pokładają we mnie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co do grzechu, ponieważ nie wieżą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grzechu—bo ludzie Mi nie 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2024-04-26T14:48:05Z</dcterms:modified>
</cp:coreProperties>
</file>