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długo byłem z nimi, Ja strzegłem ich w ― imieniu Twym, które dałeś Mi, i ustrzegłem, i nikt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jeśli nie ― syn ― zatracenia, aby ―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Ja zachowywałem ich w Twoim imieniu, które mi dałeś,* i ustrzegłem (ich), i żaden nie zginął,** oprócz syna zatracenia,*** **** aby się wypełniło Pismo.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strzegłem ich w imieniu twym, które dałeś mi, i ustrzegłem, i nikt z nich (nie) zginął, jeśli nie syn zguby, aby Pismo wypełniło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 na świecie Ja strzegłem ich w imieniu Twoim które dałeś Mi ustrzegłem i nikt z nich zginął jeśli nie syn zguby aby Pismo zostałoby wypełnione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Ja ich zachowywałem w Twoim imieniu, które objawiłeś przeze Mnie. Strzegłem ich tak, że żaden nie zginął, oprócz syna zatracenia, zgodnie z zapowiedzią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z nimi na świecie, ja zachowywałem ich w twoim imieniu. Strzegłem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mi dałeś, i żaden z nich nie zginął prócz syna zatracenia, żeby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Gdym z nimi był na świecie, jam je zachował w imieniu twojem, któreś mi dał; strzegłem ich i żaden z nich nie zginął, tylko on syn zatracenia, żeby się Pismo wypełniło.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z nimi był, jam je zachowywał w imię twoje. Któreś mi dał, strzegłem, i żaden z nich nie zginął, jedno syn zatracenia: żeby się pismo spełniło.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zachowywałem ich w Twoim imieniu, które Mi dałeś, i ustrzegłem ich, a nikt z nich nie zginął z wyjątkiem syna zatracenia,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byłem z nimi na świecie, zachowywałem w imieniu twoim tych, których mi dałeś, i strzegłem, i żaden z nich nie zginął, prócz syna zatracenia, 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z nimi, strzegłem ich w Twoim imieniu, które Mi dałeś, i ustrzegłem. Nikt z nich nie zginął, z wyjątkiem syna zatracenia,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chroniłem ich w imię Twoje, które Mi dałeś, i ich ustrzegłem. Żaden z nich się nie zagubił, poza synem zatracenia, aby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z nimi, ja ich zachowywałem w imieniu Twoim, które mi dałeś, i ustrzegłem ich. Żaden z nich nie zginął — z wyjątkiem owego syna zatracenia — i tak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Dopóki byłem z nimi, opiekowałem się nimi w twoim imieniu i chroniłem tak, że nikt nie zginął oprócz tego, którego zagładę zapowiedziało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Ja strzegłem w imię Twoje tych, których Mi dałeś. I ustrzegłem ich. Nikt z nich nie zginął oprócz syna zatracenia. Tak wypełniło się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був з ними [у світі], я зберігав їх у твоє ім'я, тих, що ти мені дав, - і я їх зберіг, і ніхто з них не загинув, хіба лиш син погибелі, щоб збулося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jakościowo byłem dla siebie wspólnie z nimi, ja pilnowałem ich w wiadomym imieniu należącym do ciebie w którym trwale dałeś mi, i ustanowiłem straż, i żaden z nich nie odłączył się przez zatracenie jeżeli nie ten syn tego odłączenia przez zatracenie, aby to wiadome odwzorowane pismo zostałoby uczynione pełnym.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pośród nich na świecie, ja ich zachowałem w Twoim Imieniu, które mi dałeś. Także ustrzegłem, by nikt z nich nie zginął a tylko syn potępienia, aby się wypełniło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z nimi, strzegłem ich mocą Twojego imienia, które mi dałeś, tak, czuwałem nad nimi, i ani jeden z nich nie zginął (wyjąwszy tego, który był przeznaczony do zguby, tak aby wypełnił się Tanach).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z nimi, czuwałem nad nimi ze względu na twoje imię, które mi dałeś, i ustrzegłem ich, i żaden z nich nie zginął oprócz syna zagłady, żeby się spełniło Pismo.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z nimi byłem, sam ochraniałem ich mocą Twojego imienia, którą Mi dałeś. Strzegłem ich i nie zginął nikt z nich, z wyjątkiem syna zatracenia—jak przepowiedziało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imię, które Mi dałeś, ὄνομα σου ᾧ δέδωκάς μοι, to Emmanuel, czyli: Bóg – Ten, który prawdziwie jest – jest z nami (&lt;x&gt;470 1:23&lt;/x&gt;), lub Jezus, czyli: PAN jest ratunkiem (&lt;x&gt;470 1:21&lt;/x&gt;; &lt;x&gt;490 1:31-32&lt;/x&gt;).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6:39&lt;/x&gt;; &lt;x&gt;500 10:28&lt;/x&gt;; &lt;x&gt;500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Syn zatracenia, ὁ υἱὸς τῆς ἀπωλείας, hebr. ּ</w:t>
      </w:r>
      <w:r>
        <w:rPr>
          <w:rtl/>
        </w:rPr>
        <w:t>בֶן־הָאֲבַּדֹון</w:t>
      </w:r>
      <w:r>
        <w:rPr>
          <w:rtl w:val="0"/>
        </w:rPr>
        <w:t xml:space="preserve"> (ben-ha’awaddon), czyli: straceniec.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6:70-71&lt;/x&gt;;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2024-04-26T02:54:39Z</dcterms:modified>
</cp:coreProperties>
</file>