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3"/>
        <w:gridCol w:w="4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przychodzę, i to mówię na ― świecie, aby mieli ― radość ―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Ciebie, a mówię to na świecie, aby mieli moją radość* wypełnioną w sobie samych.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do ciebie przychodzę i to mówię w świecie, aby mieli radość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&lt;x&gt;520 14:17&lt;/x&gt;;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2024-04-20T09:24:00Z</dcterms:modified>
</cp:coreProperties>
</file>