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9"/>
        <w:gridCol w:w="3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Ja ich posłałem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ty posłałeś mnie na świat,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posłałem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Jakoś ty mię posłał na świat, tak i ja posyłam je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ty mię posłał na świat i jam je posłał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i Ja ich na świat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posłałeś na świat, tak i Ja posłałem ich na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posłałeś Mnie na świat, tak i Ja posłałem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posłałeś na świat, tak i Ja ich posłałem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posłałeś na świat, tak i ja na świat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ty mnie posłałeś na świat, tak i ja ich posyłam w 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Ja ich posłałem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ти послав мене у світ, так і я послав їх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mnie odprawiłeś do tego ustroju, i ja odprawiłem ich do tego ustroju,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 tak ja ich posyłam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Ty posłałeś mnie na świat, ja posyłam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też ja posyłam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Ty posłałeś Mnie na świat, tak teraz Ja posyłam ich do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2024-04-19T19:12:33Z</dcterms:modified>
</cp:coreProperties>
</file>