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tych zaś proszę tylko, ale i za ― wierzących poprzez ― słowo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tych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nie tylko za nimi,* ale i za tymi, którzy dzięki ich słowu** będą wierzyć we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co do tych zaś proszę jedynie, ale i co do wierzących z powodu słowa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(tych)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nie tylko za nimi, ale także za tymi, którzy dzięki ich słowu będą wierzyć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i za tymi, którzy przez ich słowo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tylko za tymi proszę, lecz i za onymi, którzy przez słowo ich uwierzą w 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ale i za tymi, którzy przez słowo ich uwierzą w 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nimi proszę, ale i za tymi, którzy dzięki ich słowu będą wierzyć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tylko za nimi proszę, ale i za tymi, którzy przez ich słowo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jedynie za nimi, ale także za tymi,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nie tylko za nimi, lecz także za tymi, którzy uwierzą we Mnie dzięki ich 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nie tylko za tymi tu proszę, lecz i za tymi, którzy dzięki ich słowu uwierzą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tylko za nich się modlę, ale także za tych,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także za tymi, którzy wierzą we Mnie dzięki ich 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 них же тільки благаю, а й за тих, що повірять у мене через їхнє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około tych właśnie zaś wzywam do uwyraźnienia się wyłącznie jedynie, ale i około tych wtwierdzających jako do rzeczywistości przez-z odwzorowanego wniosku ich do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nich proszę, ale i za tych, co wierzą we mnie przez ich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i za tych, którzy złożą we mnie ufność z powodu ich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nie tylko za nimi, lecz także za tymi, którzy dzięki ich słowu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także za tych, którzy dzięki ich słowom uwierzą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2024-04-26T09:22:47Z</dcterms:modified>
</cp:coreProperties>
</file>