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7"/>
        <w:gridCol w:w="53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― imię ― ludziom, których dałeś Mi ze ― świata. Twoimi byli i Mnie ich dałeś, i ― słowo Twoje ustrzegli.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a dałeś ich Mnie – i zachowali Twoje Słowo.*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Uczyniłem widocznym twe imię ludziom, których dałeś mi ze świata. Twoi* byli i mi ich dałeś, i słowo twe ustrzegli.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 których dałeś Mi ze świata Twoimi byli i Mi ich dałeś i Słowo Twoje zachowali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oni Twoi, dałeś ich Mnie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 i dałeś mi ich, a oni zachowali twoje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któreś mi dał z świata; toć byli i dałeś mi je, i zachowali słowa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imię twe ludziom, któreś mi dał z świata. Twoić byli i dałeś mi je, a mowę twoję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imię Twoje ludziom, których Mi dałeś ze świata. Twoimi byli i Ty Mi ich dałeś, a oni zachowali słowo Twoje.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imię twoje ludziom, których mi dałeś ze świata; twoimi byli i mnie ich dałeś, i strzegli słowa twojego.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powierzyłeś na świecie. Twoimi byli, lecz Mnie ich powierzyłeś,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Należeli do Ciebie, lecz dałeś Mi ich, a oni zachowali Twoją naukę.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Twoje imię tym, których mi dałeś ze świata. Twoimi byli, a mnie ich dałeś i oni Twą naukę zachowali.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Objawiłem ciebie ludziom, których powierzyłeś mi na świecie. Byli oni twoją własnością, ale powierzyłeś ich mnie, a oni są posłuszni twojemu Słowu.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Twoimi byli, a Tyś Mnie ich oddał. Oni zachowali Twoją naukę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виявив твоє ім'я людям, яких ти мені дав із світу. Твої вони були - і мені дав ти їх, і вони зберегли твоє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Ujawniłem twoje imię człowiekom których dałeś mi z tego naturalnego ustroju światowego. Twoi właśni jakościowo byli i mnie ich dałeś, i ten odwzorowany wniosek należący do ciebie od przeszłości pilnują.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świata; Twoi byli i mnie ich dałeś, i zachowują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Twoje imię ludziom, których mi dałeś ze świata. Byli Twoi, dałeś ich mnie, i 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”Ujawniłem twoje imię ludziom, których mi dałeś ze świata. Twoimi byli i dałeś ich mnie, a oni zachowali twoje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Objawiłem Cię ludziom, których Mi dałeś ze świata. Należeli do Ciebie i powierzyłeś Mi ich, a oni zachowali Twoje słowo.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3:8&lt;/x&gt;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"tobie".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2024-04-25T17:13:30Z</dcterms:modified>
</cp:coreProperties>
</file>