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63"/>
        <w:gridCol w:w="33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poznali, że wszystko, ile dałeś Mi od Ciebie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poznali że wszystkie ile dałeś Mi od Ciebie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są przekonani, że wszystko, cokolwiek Mi dałeś, jest od Ciebie;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poznali, że wszystko, ile dałeś mi, od ciebie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poznali że wszystkie ile dałeś Mi od Ciebie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2024-04-20T15:30:51Z</dcterms:modified>
</cp:coreProperties>
</file>