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7"/>
        <w:gridCol w:w="4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― Piotrowi ― służąca ― oddzwierna: Nie i ty z ― uczniów jesteś ― człowieka tego? Mówi ów: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służąca, odźwierna, zapytała Piotra: Czy i ty nie jesteś z uczniów tego człowieka? On na to: Nie jestem.*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Piotrowi służebna, odźwierna: Czy i ty z uczniów jesteś człowieka tego? Mówi on: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służąca odźwierna Piotrowi czy i ty z uczniów jesteś człowieka Tego mówi ten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odźwierna zapytała Piotra: Czy ty też jesteś jednym z uczniów tego człowieka?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dziewczyna odźwierna zapytała Piotra: Czy i ty nie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rzekła Piotrowi dziewka odźwierna: Izaliś i ty nie jest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tedy Piotrowi służebnica odźwierna: Zaliś i ty nie jest z uczniów człowieka tego? On 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do Piotra: Czy może i ty jesteś jednym spośród 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rzekła Piotrowi: Czy i ty nie jesteś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odźwierna zapytała Piotra: Czy i ty jesteś jednym z uczniów tego Człowieka? On 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 odźwierna zapytała Piotra: „Czy i ty jesteś jednym z uczniów tego człowieka?”. On odpowiedział: „Nie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służąca, ta dozorczyni, odezwała się do Piotra: „Czy i ty nie jesteś z uczniów owego Człowieka?” On odpowiedział: „Nie jestem”.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odźwierna spytała Piotra: - Czy ty także jesteś uczniem tego człowieka? Piotr odpowiedział: - 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służąca, która była odźwierną, mówi do Piotra: - Czy i ty jesteś uczniem tego człowieka? Mówi jej: -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Служниця-воротарка каже Петрові: Чи ти часом не з учнів цього чоловіка? Він відказав: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więc temu Petrosowi ta posługująca dziewka, ta odźwierna: Czy nie i ty z uczniów jesteś określonego człowieka tego właśnie? Powiada ów: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ta odźwierna służka mówi Piotrowi: Czy i ty jesteś z uczniów tego człowieka? A on mówi: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przy bramie powiedziała do Kefy: "Czy ty nie jesteś następnym z talmidim tego człowieka?". Powiedział: "Nie, nie jestem".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Służąca ta, odźwierna, powiedziała wtedy do Piotra: ”Czyż i ty nie jesteś jednym z uczniów tego człowieka?” On powiedział: ”Nie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—Ty chyba jesteś jednym z uczniów tego człowieka?—zapytała Piotra służąca. —Ależ skąd!—zaprzeczył.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2024-04-27T03:06:50Z</dcterms:modified>
</cp:coreProperties>
</file>