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6"/>
        <w:gridCol w:w="4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― Piotrowi ― służąca ― oddzwierna: Nie i ty z ― uczniów jesteś ― człowieka tego? Mówi ów: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służąca odźwierna Piotrowi czy i ty z uczniów jesteś człowieka Tego mówi ten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służąca, odźwierna, zapytała Piotra: Czy i ty nie jesteś z uczniów tego człowieka? On na to: Nie jestem.*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Piotrowi służebna, odźwierna: Czy i ty z uczniów jesteś człowieka tego? Mówi on: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służąca odźwierna Piotrowi czy i ty z uczniów jesteś człowieka Tego mówi ten nie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2024-04-24T00:16:23Z</dcterms:modified>
</cp:coreProperties>
</file>