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zaś i Juda, ― wydający Go, ― miejsce, że wielokroć zbierał się Jezus tam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to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wydał,* gdyż Jezus często schodził się tam**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zaś i Juda wydający go (to) miejsce, bo wielekroć zbierał się Jezus tam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(to)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który Go wydał, również wiedział o tym miejscu, gdyż Jezus często schodził się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Judasz, który go zdradził, znał to miejsce, bo Jezus często się tam zbierał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wiedział i Judasz, który go wydawał, ono miejsce; bo się tam często schadzał Jezus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wiedział i Judasz, który go wydawał, miejsce, iż się tam często schadzał Jezus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Judasz, który Go wydał, znał to miejsce, bo Jezus i uczniowie Jego często się tam 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Judasz, który go wydał, znał to miejsce, bo Jezus często się tam schodził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 bo Jezus przychodził tam często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Jego zdrajca, też znał to miejsce, gdyż Jezus często spotykał się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miejsce znał również Judasz, który Go wydał, bo Jezus wielokrotnie przychodził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miejsce znał również ten sprzedawczyk Judasz, gdyż Jezus często spotykał się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także Judasz, który Go wydał, bo Jezus i uczniowie często się tam 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Знав же це місце і Юда, що зрадив його, бо часто Ісус збирався там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przedtem znał zaś i Iudas, ten obecnie przekazujący go, to właściwe miejsce ujścia, że wielekroć został zebrany do razem Iesus tam wspólnie z uczniami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znał to miejsce i Judas, który go wydawał, bo Jezus często się tam zbierał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J'huda, który Go wydawał, też znał to miejsce, bo Jeszua często spotykał się tam ze swymi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Judasz, jego zdrajca, także znał to miejsce, ponieważ Jezus wiele razy spotykał się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zdrajca, znał to miejsce, bo Jezus często odwiedzał je z 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6:71&lt;/x&gt;; &lt;x&gt;500 12:4&lt;/x&gt;;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2024-03-28T15:29:00Z</dcterms:modified>
</cp:coreProperties>
</file>