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1"/>
        <w:gridCol w:w="3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2024-03-28T20:44:41Z</dcterms:modified>
</cp:coreProperties>
</file>