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9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wszystko ― przychodzące do Niego, wyszedł i mówi im: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te przychodzące na Niego wyszedłszy powiedział im kogo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świadom* wszystkiego, co miało Go spotkać, wyszedł i zapytał ich: Kogo szukacie?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więc, wiedząc wszystko przychodzące na niego, wyszedł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(te) przychodzące na Niego wyszedłszy powiedział im kogo szukacie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2024-04-17T14:31:59Z</dcterms:modified>
</cp:coreProperties>
</file>