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8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powtórzyli: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znowu spytał: Kogo szukacie? A oni odpowiedzieli: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ich zasię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ich tedy zasię: Kogo szukacie? A 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ich zapytał: Kogo szukacie? Oni zaś 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znowu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zapytał: Kogo szukacie? Oni zaś powiedzieli: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powtórnie: „Kogo szukacie?”. A oni zawołali: „Jezusa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„Jezusa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tedy ich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onego Nadzarethskiego.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ponownie: - Kogo szukacie? - Jezusa Nazarejczyka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знов: Ісуса Назарянина.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więc nadto wezwał do uwyraźnienia się ich: Kogo szukacie? Ci zaś rzekli: Iesusa, tego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ich spytał: Kogo szukacie? Zaś 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jeszcze raz: "Kogo chcecie?", i powiedzieli: "Jeszui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ich zapytał: ”Kogo szukacie?” Oni rzekli: ”Jezusa Nazarejczyka”.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—Kogo szukacie?—powtórzył Jezus. —Jezusa z Nazaretu—odpowiedzieli.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2024-04-27T03:05:14Z</dcterms:modified>
</cp:coreProperties>
</file>