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spełniły się Jego słowa: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powiedział: Nie straciłem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straciłem żadnego z tych, któreś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mowa, którą wyrzekł: Iż któreś mi dał, żadnegom z nich nie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słowo, które wypowiedział: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wypełniły słowa, które powiedział: Nie utraciłem żadnego z tych, których Mi powierzyłeś.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spełnić słowa, które wypowiedział: „Nie utraciłem nikogo z tych, których Mi powierzyłeś”.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zdanie,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straciłem żadnego z tych, których mi dałeś”.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wypełniła mowa, którą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któreś mi dał, nie zgubiłem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(Jezus) wypowiedział: Nie straciłem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мовлене слово: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тих, кого ти дав мені, я не погубив жодного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Aby zostałby uczyniony pełnym ten odwzorowany wniosek który rzekł że: Których trwale dałeś mi, nie odłączyłem przez zatracenie z nich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zgubiłem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On powiedział: "Nie utraciłem żadnego z tych, których mi dałeś".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 słowo, które powiedział: ”Z tych, których mi dałeś, nie utraciłem ani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wypełniła się zapowiedź proroka: „Nie utraciłem ani jednego z tych, których Mi dałeś”.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2024-04-25T19:54:34Z</dcterms:modified>
</cp:coreProperties>
</file>