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08"/>
        <w:gridCol w:w="2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wziął ― Piłat ―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ubiczował.*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Piłat Jezusa i wybatożył.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kazał odprowadzić Jezusa i 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wziął Jezusa i ubiczował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wziął Jezusa i ubiczował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tedy Piłat wziął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zabrał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wziął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zabrał Jezusa i kazał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zabrał Jezusa i poddał chłoście.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Piłat kazał odprowadzić Jezusa i wychłostać.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kazał zabrać Jezusa i 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Пилат увяв Ісуса та й звелів бичувати.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Pilatos Iesusa i ubiczował.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zabrał Jezusa i wybiczował.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zabrał Jeszuę i kazał Go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wziął Jezusa i go 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więc wyprowadzić Jezusa i ubiczować.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2024-04-26T15:51:07Z</dcterms:modified>
</cp:coreProperties>
</file>