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2"/>
        <w:gridCol w:w="4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― Piłat: Mnie nie mówisz? Nie wiesz, że władzę mam uwolnić Cię i władzę mam ukrzyżować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Piłat ze mną nie mówisz nie wiesz że władzę mam ukrzyżować Ciebie i władzę mam uwolnić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powiedział: Ze mną nie chcesz rozmawiać? Czyżbyś nie wiedział, że mam władzę Cię wypuścić i mam władzę Cię ukrzyżować?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mu Piłat: Do mnie nie mówisz? Nie wiesz, ze władzę mam uwolnić cię i władzę mam ukrzyżować cię?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Piłat (ze) mną nie mówisz nie wiesz że władzę mam ukrzyżować Ciebie i władzę mam uwolnić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2024-04-19T13:07:30Z</dcterms:modified>
</cp:coreProperties>
</file>