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tąd ― Piłat usiłował uwolnić Go. ― Zaś Judejczycy wykrzyknęli mówiąc: Jeśli tego uwolnisz, nie jesteś przyjacielem ― Cezara. Każdy ― królem siebie czyniący przeciwstawia się ―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cesarza; każdy bowiem, kto czyni się królem, przeciwstawia się cesarzowi.*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Piłat (usiłował) uwolnić go. Zaś Judejczycy wykrzyknęli mówiąc: Jeśli tego uwolnisz, nie jesteś przyjacielem Cezara. Każdy królem siebie czyniący mówi przeciwko*.] Cezarowi.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Sprzeciwia się (jego władzy)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2024-04-26T11:53:44Z</dcterms:modified>
</cp:coreProperties>
</file>