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2"/>
        <w:gridCol w:w="58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siebie nawzajem: Nie rozdzierajmy jej, ale losujmy co do niej, kogo będzie; aby ― Pismo wypełniło się: Rozdzielili ― szaty Me miedzy siebie i o ― odzież Moją rzucili los; ― ― więc żołnierze to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siebie nie rozdzieralibyśmy jej ale losowalibyśmy o nią kogo będzie aby Pismo zostałoby wypełnione mówiące rozdzielili szaty moje sobie i o odzienie moje rzucili los wprawdzie więc żołnierze te uczynili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Rozstrzygnęli zatem między sobą: Nie rozcinajmy jej, ale losujmy o nią, czyja będzie – aby się wypełniło Pismo, które mówi: Rozdzielili między siebie moje szaty, a o moją tunikę rzucali losy.* To właśnie uczynili żołnierze.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więc do siebie nawzajem: Nie rozdzierajmy jej, ale losujmy co do niej, kogo będzie. Aby Pismo wypełniło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[mówiące]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Rozdzielili szaty me sobie i na strój mój rzucili los. (Tak) zatem żołnierze to uczynili.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siebie nie rozdzieralibyśmy jej ale losowalibyśmy o nią kogo będzie aby Pismo zostałoby wypełnione mówiące rozdzielili szaty moje sobie i o odzienie moje rzucili los wprawdzie więc żołnierze te uczynili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Ustalili zatem: Nie rozcinajmy jej. Losujmy, czyja ma być. Tak wypełniło się Pismo, które mówi: Rozdzielili między siebie moje szaty, a o moją tunikę rzucali losy.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właśnie postąpili żołnierze.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między sobą: Nie rozcinajmy jej, ale rzućmy losy o to, do kogo ma należeć; aby się wypełniło Pismo, które mówi: Podzielili między siebie moje szaty, a o moje ubranie rzucali losy. To właśnie zrobili żołnierze.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rzekli jedni do drugich: Nie krajmy jej, ale o nię rzućmy losy, czyja ma być; aby się Pismo wypełniło, które mówi: Podzielili między się szaty moje, a o odzienie moje los miotali. To tedy uczynili żołnierze.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tedy jeden do drugiego: Nie krajmy jej, ale rzućmy o nię losy, czyja ma być. Iżby się Pismo wypełniło, mówiące: Podzielili sobie szaty moje, a o suknię moję rzucili los. A żołnierze to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między sobą: Nie rozdzierajmy jej, ale rzućmy o nią losy, do kogo ma należeć. Tak miały się wypełnić słowa Pisma: Podzielili między siebie szaty moje, a o moją suknię rzucili losy. To właśnie uczynili żołnierze.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rzekli jedni do drugich: Nie krajmy jej, rzućmy losy o nią, czyja ma być; aby się wypełniło Pismo, które mówi: Rozdzielili między siebie szaty moje A o suknię moją losy rzucali. To właśnie uczynili żołnierze.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siebie: Nie rozdzierajmy jej, lecz rzućmy o nią losy, do kogo ma należeć. Stało się tak, aby się wypełniły słowa Pisma: Podzielili między siebie Moje szaty, a los rzucili o Moją suknię. Tak właśnie postąpili żołnierze.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postanowili wspólnie: „Nie rozrywajmy jej, lecz losujmy, do kogo ma należeć”. Tak miało wypełnić się Pismo: Podzielili między siebie moje ubrania i o moją szatę rzucili los. To właśnie uczynili żołnierze.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powiedzieli sobie: „Nie rozcinajmy go, lecz losujmy, czyj ma być”. Tak więc wypełniło się Pismo, które mówi: „Podzielili między siebie moje szaty, o me odzienie rzucili los”. Żołnierze tak właśnie zrobili.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przy tym: - Nie tnijmy jej, ale losujmy, kto ją dostanie. W ten sposób miała się spełnić zapowiedź Pisma: Podzielili między siebie moje ubranie, a o szatę moją rzucili losy. Tak właśnie postąpili żołnierze.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między sobą: - Nie dzielmy go, ale losujmy komu przypadnie. Tak wypełniło się Pismo, które mówi: ʼPodzielili się moimi szatami, a o suknię moją los rzuciliʼ. Tak właśnie uczynili żołnierze.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Тож міркували між собою: Не роздираймо його, але киньмо жереба на нього, - кому припаде. Це щоб збулося Писання, де мовиться: Розділили мій одяг між собою і за мій плащ кидали жереба. Вояки так і зробили.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istotnie do wzajemnych: Może nie rozdarlibyśmy ją, ale pociągnęlibyśmy los około niej, kogo będzie. Aby to odwzorowane pismo zostałoby uczynione pełnym: Rozdzielili sobie szaty moje sobie samym, i na szatne odzienie moje rzucili los. Zaiste więc żołnierze te właśnie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powiedzieli jedni do drugich: Nie dzielmy jej, ale rzucimy o nią losy, kogo będzie; aby się wypełniło Pismo, które mówi: Rozdzielili nawzajem moje szaty, a o mą odzież los rzucili. Tak zatem, uczynili żołnierze.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sobie: "Nie powinniśmy rozdzierać jej na kawałki; ciągnijmy o nią losy". Stało się tak, aby wypełniły się słowa Tanach: "Podzielili moje ubrania między siebie i grali o moją szatę". Dlatego żołnierze tak postąpili.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zatem jeden do drugiego: ”Nie rozdzieramy jej, ale rzucając o nią losy, ustalmy, czyja będzie”. A to się stało, aby się spełniły słowa Pisma: ”Rozdzielili między siebie moje szaty wierzchnie, a o moje odzienie rzucili losy”. I żołnierze istotnie to zrobili.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 rozdzierajmy jej—mówili między sobą—ale rzućmy o nią losy. Zobaczymy, kto ją wygra. W ten sposób spełniło się proroctwo: „Rozdzielają między siebie moje ubrania i rzucają losy o moją tunikę”. Tak właśnie uczynili żołnierze.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22:19&lt;/x&gt;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2024-04-19T18:05:37Z</dcterms:modified>
</cp:coreProperties>
</file>