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7"/>
        <w:gridCol w:w="3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przychodzili do Niego i mówili: Witaj ― Królu ― Judejczyków; i dawali Mu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witaj królu judejski i dawali Mu policzki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 do Niego i mówili: Witaj, królu Żydów! I wymierzali mu policzki.*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przychodzili do niego i mówili: (Witaj), królu Judejczyków. I dawali mu policzki.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witaj król(u) judejski i dawali Mu policzki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&lt;x&gt;290 53:5&lt;/x&gt;; &lt;x&gt;470 26:67&lt;/x&gt;; &lt;x&gt;500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2024-04-19T14:27:30Z</dcterms:modified>
</cp:coreProperties>
</file>