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 to naoczny świadek. Jego świadectwo jest zgodne z prawdą. Jest on przekonany,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to widział, świadczył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jego świadectwo jest prawdziwe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wie, że mówi prawdę,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to widział, świadczył o tem i prawdziwe jest świadectwo jego; a on wie, iż prawdę powiada,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widział, wydał świadectwo i prawdziwe jest świadectwo jego. A on wie, iż prawdę powieda,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to ten, który widział, a świadectwo jego jest prawdziwe. 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dał o tym świadectwo, a jego świadectwo jest prawdziwe; i 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 daje o tym świadectwo, a jego świadectwo jest prawdziwe i 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daje świadectwo ten, który to widział, a jego świadectwo jest prawdziwe. 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Naoczny świadek to poświadczył, a jego świadectwo jest prawdziwe. On wie, że prawdę mówi,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był naocznym świadkiem potwierdza, że tak się stało, a jego świadectwo jest prawdziwe: on wie, że mówi prawdę,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daje o tym świadectwo. A świadectwo jego jest prawdziwe i on wie, że mówi prawdę, 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бачив, засвідчив, - і правдиве свідчення його. Він знає, що каже правду, щоб і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który w przeszłości trwale ujrzał, od przeszłości zaświadcza, i pochodzące ze starannej pełnej jawnej prawdy jego jest to świadectwo, i ów od przeszłości wie że doprowadzające do starannej pełnej jawnej prawdy powiada, aby i wy wtwierdzalibyście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to zobaczył, zaświadcza, a jego świadectwo jest prawdziwe; on też wie, że mówi zgodnie z rzeczywistością,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to widział, zaświadczył o tym, a jego świadectwo jest prawdziwe. I wie on, że mówi prawdę, abyście i wy mogli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ujrzał, złożył świadectwo, a jego świadectwo jest prawdziwe i człowiek ten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tak było, ponieważ potwierdził to naoczny świadek, a jego opis jest zgodny z prawdą. On wie, że przekazuje prawdę, abyście i wy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2024-04-20T09:08:26Z</dcterms:modified>
</cp:coreProperties>
</file>