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0"/>
        <w:gridCol w:w="3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znów inne Pismo mówi: Będą patrzeć 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[Tego]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inne Pismo mówi zobaczą w którego przebili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 innym (miejscu) Pismo mówi: Będą patrzeć na (tego), którego przebili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znów drugie Pismo mówi: Będą patrzeć na (tego) którego przebodli.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inne Pismo mówi zobaczą w którego przebili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słów innego fragmentu: Będą patrzeć na tego, 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innym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Pismo mówi: Ujrzą tego, 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drugie Pismo mówi: Ujrzą, kogo przebodli.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drugie Pismo mówi: Ujźrzą, kogo przebodli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 innym [miejscu] mówi Pismo: Będą patrzeć na Tego, 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innym miejscu mówi Pismo: Zobaczą, kogo przebodli.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 innym miejscu mówi Pismo: Będą patrzeć na Tego, 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mówi też w innym miejscu: Będą patrzeć na Tego, 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inne Pismo mówi jeszcze tak: „Będą patrzeć na Tego, którego przekłuli”.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Inna zaś księga Pisma mówi: Zobaczą, kogo przebili.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inne Pismo mówi: ʼDowiedzą się, kogo przebodliʼ.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ж, у іншому місці Писання мовиться: Дивитимуться на того, кого прокололи.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powrót odmienne odwzorowane pismo powiada: Ujrzą do którego wyprowadzili ukłucie(m).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Pismo znowu mówi: Będą patrzeć na tego, 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inny fragment mówi: "Będą patrzeć na Tego, którego przebili".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fragment Pisma mówi jeszcze: ”Będą spoglądać ku temu, którego przebili”.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także: „Będą patrzeć na Tego, którego przebili”.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7:13&lt;/x&gt;; &lt;x&gt;500 9:22&lt;/x&gt;; &lt;x&gt;500 20:19&lt;/x&gt;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2024-04-24T02:51:43Z</dcterms:modified>
</cp:coreProperties>
</file>