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1"/>
        <w:gridCol w:w="4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― ciało ― Jezusa i związali je płótnami z ― wonnościami, jaki zwyczaj jest ― Judejczykom grzebać.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płótna, wraz z wonnościami, zgodnie z żydowskim zwyczajem grzebalnym.*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związali je płótnami z wonnościami, jako zwyczaj jest Judejczykom grzebać.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związali je płótnami z wonnościami tak, jak zwyczaj jest Judejczyków grzebać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wraz z wonnościami owinęli je w płótna, zgodnie z żydowskim zwyczajem grzebalnym.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ciało Jezusa i owinęli je w płótna z tymi wonnościami, zgodnie z żydowskim zwyczajem grzebania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zmarłych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uwinęli je w prześcieradła z onemi rzeczami wonnemi, jako jest zwyczaj Żydom umarłe chować.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Jezusowe i związali je prześcieradły z rzeczami wonnemi, jako jest zwyczaj Żydom grześć.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 owinęli je w płótna razem z wonnościami, stosownie do żydowskiego sposobu grzebania.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tedy ciało Jezusa i zawinęli je w prześcieradła z wonnościami, jak Żydzi mają zwyczaj chować umarłych.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w płótna z wonnościami, zgodnie z żydowskim zwyczajem grzebania zmarłych.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oni ciało Jezusa i zgodnie z żydowskim zwyczajem grzebania owinęli je w płótna wraz z wonnościami.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ciało Jezusa i owinęli je płóciennymi pasami, dodając wonne maści według pogrzebowego zwyczaju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zabrali ciało Jezusa i zgodnie z żydowskim zwyczajem pogrzebowym owinęli je w lniane płótna, nasycone balsamem.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ciało Jezusa i owinęli je płóciennymi taśmami razem z wonnościami, stosownie do żydowskich zwyczajów pogrzebowych.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взяли тіло Ісуса і обвинули його полотном з пахощами, - згідно із звичаєм поховання в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więc ten cielesny organizm Iesusa i związali go kawałkami tkanin wspólnie z wonnościami, z góry tak jak zwyczaj jest Judajczykom wgrzebywać.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ciało Jezusa oraz owinęli je płótnami wśród wonności, jak jest zwyczajem grzebać u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ciało Jeszui i owinęli je w lniane prześcieradła wraz z wonnościami, zgodnie z judejskim zwyczajem pogrzebowym.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zatem ciało Jezusa i owinęli je bandażami z dodatkiem wonnych korzeni, jak to Żydzi mają zwyczaj przygotowywać do pogrzebu.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ciało Jezusa i—zgodnie z żydowskim zwyczajem pogrzebowym—obwiązali je lnianymi płótnami oraz obsypali balsamem.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8:2&lt;/x&gt;; &lt;x&gt;500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2024-04-19T23:12:13Z</dcterms:modified>
</cp:coreProperties>
</file>