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18"/>
        <w:gridCol w:w="45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uczynił początek ― znaków ― Jezus w Kanie ― Galilei i ukazał ― splendor Jego i uwierzyli w Niego ―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uczynił początek znakom Jezus w Kanie Galilejskiej i ukazał chwałę swoją i uwierzyli w Niego uczniowie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(to) Jezus uczynił początek znaków,* ** w Kanie Galilejskiej, i ukazał swoją chwałę – i Jego uczniowie uwierzyli w 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uczynił początek znaków Jezus w Kanie Galilei i uczynił widoczną chwałę jego i uwierzyli w niego uczniowie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uczynił początek znakom Jezus w Kanie Galilejskiej i ukazał chwałę swoją i uwierzyli w Niego uczniowie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NP określa cuda słowami: (1) δύναμις (lm δυνάμεις ), czyli: dzieła mocy; najczęstsze, u Jana nie występuje; (2) τέρας (lm τέρατα ) czyli: zjawiska, „widy” (por. niewidy), u Jana w &lt;x&gt;500 4:48&lt;/x&gt; w związku z (3) σημεῖον (lm σημεῖα ), najczęstszym u Jana.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12:38&lt;/x&gt;; &lt;x&gt;500 2:23&lt;/x&gt;; &lt;x&gt;500 3:2&lt;/x&gt;; &lt;x&gt;500 4:54&lt;/x&gt;; &lt;x&gt;500 6:2&lt;/x&gt;; &lt;x&gt;500 7:31&lt;/x&gt;; &lt;x&gt;500 9:16&lt;/x&gt;; &lt;x&gt;500 10:41&lt;/x&gt;; &lt;x&gt;500 11:47&lt;/x&gt;; &lt;x&gt;500 12:18&lt;/x&gt;; &lt;x&gt;500 20:30&lt;/x&gt;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2024-03-28T23:53:32Z</dcterms:modified>
</cp:coreProperties>
</file>