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posługujących: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do sług: Zróbcie wszystko,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Jego powiedziała do sług: Zróbcie wszystko,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do sług: Co wam powie, czyńcie!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do sług: Zróbcie to,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służących: „Uczyńcie wszystko, cokolwiek wam powie”.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powiedziała obsługującym: „Jeśli cokolwiek wam każe, zróbcie”.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poleciła służbie: - Zróbcie, co wam każe!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mówi do usługujących: - Zróbcie, cokolwiek wam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Промовила його мати слугам: Зробіть, що тільки вам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matka jego usługującym: Które coś ewentualnie ewentualnie powiada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mówi sługom: Uczyńcie, cokolwiek by wam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sługom: "Zróbcie, co tylko wam każe".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powiedziała do usługujących: ”Cokolwiek wam powie, uczyńcie”.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poleciła służbie: —Zróbcie wszystko, co wam 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2024-04-17T10:07:49Z</dcterms:modified>
</cp:coreProperties>
</file>