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25"/>
        <w:gridCol w:w="36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― matka Jego ― sługom: To co ― mówiłby wam, uczyńcie.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matka Jego służącym że co kolwiek mówiłby wy uczyńcie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matka powiedziała posługującym: Zróbcie, cokolwiek wam powie!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matka jego sługom: To. co powie wam. uczyńcie.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matka Jego służącym że co- kolwiek mówiłby wy uczyńcie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2024-04-24T10:44:07Z</dcterms:modified>
</cp:coreProperties>
</file>