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22"/>
        <w:gridCol w:w="36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Zaczerpnijcie teraz i zanieście ― staroście.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[Oni]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przynieśli.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zaczerpnijcie teraz i zanieście staroście i zanieśli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powiedział: Teraz zaczerpnijcie i zanieście staroście! I oni zanieśli.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Zaczerpnijcie teraz i nieście mistrzowi ceremonii*. Oni zaś zanieśli.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zaczerpnijcie teraz i zanieście staroście i zanieśli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Nadzorujący porządek i obsługę na uczcie, szef służby.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2024-03-29T13:02:58Z</dcterms:modified>
</cp:coreProperties>
</file>