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65"/>
        <w:gridCol w:w="5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skosztował ― starosta ― wodę winem co stała się, i nie wiedział skąd jest, ― zaś słudzy wiedzieli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[ci, którzy]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zaczerpnęli ― wodę, woła ― oblubieńca ―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winem* – a nie wiedział, skąd jest, choć wiedzieli posługujący, którzy zaczerpnęli wody – starosta zawołał pana młodego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spróbował mistrz ceremonii* wody winem stałej się, i nie wiedział skąd jest, zaś słudzy wiedzieli, (ci) (którzy zaczerpnęli) wodę, woła pana młodego mistrz ceremonii*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skosztował starosta wody winem która jest stająca się a nie wiedział skąd jest zaś słudzy wiedzieli którzy zaczerpnęli wody woła oblubieńca starosta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starosta spróbował wody, która stała się winem — a nie wiedział, skąd się ono wzięło, gdyż wiedzieli o tym tylko posługujący, którzy zaczerpnęli wody — zawołał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przełożony wesela skosztował wody, która stała się winem (a nie wiedział, skąd pochodziło, lecz słudzy, którzy zaczerpnęli wody, wiedzieli), zawołał oblubieńca.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onej wody, która się stała winem, (a nie wiedział, skąd by było; lecz słudzy wiedzieli, którzy wodę czerpali), zawołał on przełożony oblubieńca;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skosztował przełożony wesela wody, która się zstała winem, a nie wiedział, skąd by było, lecz słudzy wiedzieli, którzy wodę czerpali, wezwał oblubieńca przełożony wesela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starosta weselny skosztował wody, która stała się winem – a nie wiedział, skąd ono pochodzi, ale słudzy, którzy czerpali wodę, wiedzieli przywołał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skosztował wody, która się stała winem, (a nie wiedział, skąd jest, lecz słudzy, którzy zaczerpnęli wody, wiedzieli), przywołał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wesela spróbował wody, która stała się winem – a nie wiedział, skąd jest, słudzy zaś, którzy czerpali wodę, wiedzieli – zawołał pana młodego.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przewodniczący uczty skosztował wody przemienionej w wino, a nie wiedział, skąd było - służący natomiast, którzy zaczerpnęli wodę, wiedzieli - poprosił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starosta spróbował tej wody, która winem się stała, a nie wiedział, skąd jest, tylko słudzy, którzy nabrali wody, wiedzieli, przywołał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Starosta weselny nie wiedział, skąd pochodziło wino; usługujący natomiast wiedzieli, że zaczerpnęli wody. Gdy spróbował wody, która przemieniła się w wino, wezwał pana młodego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gospodarz skosztował wody przemienionej w wino - a nie wiedział skąd (to wino) się wzięło, bo (tylko) usługujący, którzy nabrali wody, wiedzieli - wezwał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староста покуштував воду, що стала вином, то не знав, звідки воно; слуги ж, які зачерпували воду, знали; кличе тоді староста молодого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posmakował ten naczelnik uczty tę wodę jako niewiadome wino stałą się - i nie od przedtem wiedział skąd jest, ci zaś usługujący od przedtem wiedzieli, ci którzy później zaczerpnęli tę wodę - przygłasza oblubieńca naczelnik uczty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mistrz ceremonii skosztował wody, która stała się winem, a nie wiedział skąd ono jest (ale wiedzieli słudzy, co zaczerpnęli wodę), mistrz ceremonii woła oblubieńca,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ów skosztował tej wody, a zmieniła się ona w wino! Nie wiedział, skąd się ono wzięło, ale wiedzieli to słudzy, którzy zaczerpnęli wody. Zawołał więc pana młodego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gospodarz uczty skosztował wody, która się zamieniła w wino – ale nie wiedział, skąd się wzięło, chociaż ci usługujący, którzy zaczerpnęli wody, wiedzieli – ów gospodarz uczty zawołał oblubieńca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gospodarz skosztował wody przemienionej w wino (nie wiedząc, skąd się wzięło, choć słudzy wiedzieli), zawołał pana młodego i rzekł: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4:46&lt;/x&gt;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Nadzorujący porządek i obsługę na uczcie, szef służby.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2024-04-23T19:04:49Z</dcterms:modified>
</cp:coreProperties>
</file>