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odwróciła się do ― tyłu, i widzi ― Jezusa stojącego, a nie wiedziała,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obróciła się za siebie i widzi Jezusa, stojącego — lecz nieświadoma,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zwróciła się do tyłu i widzi Jezusa stojącego, i nie wiedziała,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i zobaczyła stojącego Jezusa. Z początku Go jednak nie rozpoznała.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odwróciła się i ujrzała stojącego Jezusa, lecz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obróciła się nazad i ujrzała Jezusa stojącego; lecz nie wiedziała, iż Jezus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obróciła się nazad i ujźrzała Jezusa stojącego, a nie wiedziała, iż Jezus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i ujrzała stojącego Jezusa, ale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obróciła się za siebie i ujrzała Jezusa stojącego, a 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za siebie i zobaczyła stojącego Jezusa, ale nie wiedziała, że jest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odwróciła się za siebie i zobaczyła stojącego Jezusa, lecz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odwróciła się i zobaczyła stojącego Jezusa, lecz nie poznała, że to jest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Ledwie to powiedziała, obejrzała się i zobaczyła stojącego za nią Jezusa, ale go nie poznała.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odwróciła się i ujrzała Jezusa, a nie wiedziała, że to jest Jezus. Mówi jej Jezus: - Niewiasto, czemu płaczesz? Kogo szukasz?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обернулася - і бачить Ісуса, що стояв; та не впізнала, що це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została obrócona do tych miejsc skierowanych do tyłu, i szukając teorii ogląda wiadomego Iesusa od przedtem stojącego, i nie od bardziej przedtem wiedziała że niewiadomy Iesus obecnie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odwróciła się do tyłu i widzi stojącego Jezusa; a nie wiedziała, że Jezus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powiedziała, odwróciła się i zobaczyła stojącego tam Jeszuę, ale nie wiedziała, że to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Rzekłszy to, odwróciła się i zobaczyła stojącego Jezusa, ale nie rozpoznała,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odwróciła się i zobaczyła stojącego Jezusa, ale Go nie poznała.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12:50&lt;/x&gt;; &lt;x&gt;520 8:29&lt;/x&gt;; &lt;x&gt;650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2024-04-23T09:13:21Z</dcterms:modified>
</cp:coreProperties>
</file>