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7"/>
        <w:gridCol w:w="4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 odwróciła się do ― tyłu, i widzi ― Jezusa stojącego, a nie wiedziała,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obróciła się za siebie i widzi Jezusa, stojącego — lecz nieświadoma,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powiedziawszy zwróciła się do tyłu i widzi Jezusa stojącego, i nie wiedziała,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odwróciła się do tyłu i widzi Jezusa stojącego i nie wiedziała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12:50&lt;/x&gt;; &lt;x&gt;520 8:29&lt;/x&gt;; &lt;x&gt;650 2:10-12&lt;/x&gt;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2024-04-24T15:28:54Z</dcterms:modified>
</cp:coreProperties>
</file>