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tchnął na nich i powiedział: 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powiedziawszy, tchnął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 tchnął na nie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 na nie i rzekł im: Weźmicie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powiedział im: Weźmijcie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tchnął na nich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tchnął na nich i powiedział: Weźcie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i oznajmił im: 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tchnął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rzekszy tchnął.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mówi: -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дихнув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zionął do wewnątrz, i powiada im: Weźcie niewiadomego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to powiedział tchnął oraz im mówi: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tchnął na nich i powiedział im: "Przyjmijcie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to, tchnął na nich i powiedział im: ”Przyjmijcie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rzekł: —Weźcie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2024-04-20T04:53:03Z</dcterms:modified>
</cp:coreProperties>
</file>