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tych, którym je przebaczycie, są im przebaczone, a tych, którym je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przebaczycie grzechy, są im przebaczone, a komukolwiek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którymkolwiek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odpuścicie grzechy, są im odpuszczone, a których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odpuścicie grzechy, są im odpuszczone, a którym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są mu odpuszczone, a komu zatrzymacie, są mu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odpuścicie grzechy, są im odpuszczone; którym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czyjeś grzechy odpuścicie, będą im odpuszczone: czyje zatrzymacie, będą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uwolnicie od grzechów, będzie od nich wolny, kogo nie uwolnicie, pozostanie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temu są odpuszczone, a komu zatrzymacie, temu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Кому відпустите гріхи - відпустяться їм; кому затримаєте - затримаються.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Ewentualnie jakichś puścilibyście od siebie uchybienia, od przeszłości są puszczone od siebie im; ewentualnie jakichś ewentualnie trzymacie władzą, od przeszłości są zatrzymane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grzechy odpuścicie, zostają im odpuszczone, a których trzymacie, zostają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odpuścicie komuś grzechy, ich grzechy są odpuszczone, a jeśli je zatrzymacie, są zatrzymane".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jakimś ludziom przebaczycie grzechy, są im przebaczone, jeśli jakimś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uwolnicie od grzechów, będą od nich wolni, ci zaś, których nie uwolnicie, pozostaną w 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2024-04-25T05:01:19Z</dcterms:modified>
</cp:coreProperties>
</file>