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7"/>
        <w:gridCol w:w="4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― dwoje razem i ― inny uczeń pobiegł szybciej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Piotra i przyszedł pierwszy do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od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obaj razem; jednakże ten drugi uczeń pobiegł przodem, prędzej od Piotra, i pierwszy przybył do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dwaj razem. I (ten) inny uczeń przodem pobiegł szybciej (od) Piotra i przyszedł pierwszy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zaś dwaj razem i inny uczeń prześcignął szybciej (od) Piotra i przyszedł pierwszy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razem. Jednak ten drugi uczeń pobiegł przodem, wyprzedził Piotra i pierwszy dotarł na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biegli obaj razem, ale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bieżeli obaj społem; ale on drugi uczeń wyścignął Piotra i pierwej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bieżali oba społu, a on drugi uczeń wyścignął Piotra i pierwszy przyszedł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obydwaj razem, lecz ów drugi uczeń wyprzedził Piotra i przybył pierwszy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biegli obaj razem; ale ów drugi uczeń wyprzedził Piotra i pierwszy przyszedł do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inny uczeń wyprzedził Piotra i jako pierwszy znalazł się przy grobie.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Obaj biegli razem. Ten jednak drugi uczeń pobiegł szybciej niż Piotr i pierwszy przybył do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razem, ale wkrótce ten drugi uczeń wyprzedził Piotra i przed nim przybył do grobu.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Obydwaj biegli razem, lecz ten drugi uczeń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Бігли обидва разом, та інший учень побіг швидше за Петра і прибув першим до гробниці.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Biegli zaś ci dwaj w tym samym miejscu, czasie, i ten inny uczeń wcześniej zaczął biec szybciej od Petrosa, i przyszedł pierwszy do pamiątkowego 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obaj biegli razem; nawet ten drugi uczeń wcześniej wyprzedził Piotra i pierwszy przybył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Obaj biegli, ale drugi talmid przegonił Kefę i pierwszy dotarł do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obaj zaczęli biec razem, ale ten drugi uczeń, biegnąc prędzej, wyprzedził Piotra i pierwszy dotarł do grobowca 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Biegli razem, ale tamten wyprzedził Piotra i pierwszy dobiegł na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2024-04-26T14:58:54Z</dcterms:modified>
</cp:coreProperties>
</file>