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chustę, która była na ― głowie Jego, nie z ― płótnami leżąca, ale osobno zwinięta w 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 która była na głowie Jego nie z płótnami leżącą ale osobno która jest zwinięta na jednym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Jego głowie, leżącą nie razem z płótnami, ale złożoną osobno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chustkę, która była na głowie jego, nie z płótnami leżącą, ale osobno zwiniętą w jednym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 która była na głowie Jego nie z płótnami leżącą ale osobno która jest zwinięta na jednym miejscu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2024-04-18T04:30:57Z</dcterms:modified>
</cp:coreProperties>
</file>