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6"/>
        <w:gridCol w:w="4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2024-04-25T20:16:33Z</dcterms:modified>
</cp:coreProperties>
</file>