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90"/>
        <w:gridCol w:w="32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― Jezus: Przynieście z ― rybek, które złapaliście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przynieście z rybek które złapaliście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 im: Przynieście (kilka) ryb, które teraz złowiliście.*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Przynieście z rybek, które złapaliście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przynieście z rybek które złapaliście teraz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Aor. bezpośredniej przeszłości, &lt;x&gt;500 21:10&lt;/x&gt;L.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2024-04-20T08:02:40Z</dcterms:modified>
</cp:coreProperties>
</file>