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Jana, kochasz Mnie? Został zasmucony ― Piotr, że powiedział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Kochasz Mnie? I powiedział Mu: Panie, wszystko Ty wiesz, Ty znasz, że kocham Cię. Mówi mu Jezus: Karm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raz Szymonie synu Jonasza okazujesz czułość Mi został zasmucony Piotr że powiedział mu trzeci raz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zasmucił się, że go (Pan) zapytał po raz trzeci: Czy kochasz Mnie? I odpowiedział Mu: Panie! Ty wszystko wiesz,* Ty wiesz, że Cię kocham. Jezus na to: Karm moje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kochasz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powiedział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"Kochasz mnie?"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(że tak) mówi mu: Panie, wszystko ty wiesz, ty wiesz, że kocham cię. Mówi mu [Jezus]: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(raz) Szymonie (synu) Jonasza okazujesz czułość Mi został zasmucony Piotr że powiedział mu trzeci (raz) okazujesz czułość Mi i powiedział Mu Panie Ty wszystkie wiesz Ty znasz że okazuję czułość Tobie mówi mu Jezus paś owce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2:25&lt;/x&gt;; &lt;x&gt;500 16:30&lt;/x&gt;;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2024-04-25T21:55:44Z</dcterms:modified>
</cp:coreProperties>
</file>