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7"/>
        <w:gridCol w:w="4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zobaczywszy ― Piotr mówi ― Jezusowi: Panie, ten zaś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widząc go, zwrócił się do Jezusa: Panie, a co z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więc zobaczywszy Piotr mówi Jezusowi: Panie, ten zaś co?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zobaczywszy Piotr mówi Jezusowi Panie ten zaś co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widząc go, zwrócił się do Jezusa: Panie, a co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Piotr go zobaczył, zapytał Jezusa: Panie, a co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ujrzawszy Piotr, rzekł Jezusowi: Panie! a ten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tedy ujźrzawszy Piotr, rzekł Jezusowi: Panie, a ten co?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go Piotr ujrzał, rzekł do Jezusa: Panie, a co z tym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widząc go, rzekł do Jezusa: Panie, a co z 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go zobaczył, zapytał Jezusa: Panie, a z tym, co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go spostrzegł, rzekł do Jezusa: „Panie, a co z nim?”.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gdy Piotr go zobaczył, rzekł do Jezusa: „Panie, a co z tym?”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właśnie ucznia zobaczył Piotr i zapytał: - Panie, a co stanie się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go Piotr mówi Jezusowi: - Panie, a co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 його, Петро каже Ісусові: Господи, а цей чого?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właśnie więc ujrzawszy Petros powiada Iesusowi: Utwierdzający panie, ten właśnie zaś co?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Piotr go zobaczył, mówi Jezusowi: Panie, a co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go, Kefa powiedział do Jeszui: "Panie, a co z nim?".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Piotr go zobaczył, powiedział do Jezusa: ”Panie, co ten będzie robił?”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powiedział: —Panie! A co będzie z nim?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2024-04-20T01:47:08Z</dcterms:modified>
</cp:coreProperties>
</file>