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zaś i inne liczne, które uczynił ― Jezus, które jeśli zostają napisane, po jedynczo, nawet nie sam, sądzę, ― świat dał miejsce ― pisanym zwojom.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zaś i inne liczne jak wiele uczynił Jezus które jeśli byłoby napisane po jedynczo nawet nie sam sądzę świat pomieścić które są pisane zwoje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dokonał też wielu innych rzeczy;* gdyby je spisać jedną po drugiej, myślę, że sam świat nie pomieściłby pisanych (o tym) zwojów.**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(Są) zaś i inne, liczne, które uczynił Jezus, które gdyby zapisane zostały po jednemu, nawet nie sam, tak sądzę. świat (pomieściłby) pisane zwoje.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zaś i inne liczne jak wiele uczynił Jezus które jeśli byłoby napisane po- jedynczo nawet nie sam sądzę świat pomieścić które są pisane zwoje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dokonał też wielu innych rzeczy. Gdyby je spisać jedną po drugiej, myślę, że cały świat nie pomieściłby ksiąg pisanych na ten temat.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też jeszcze wiele innych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rzeczy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których dokonał Jezus, które gdyby miały być wszystkie z osobna spisane, sądzę, że i cały świat nie mógłby pomieścić ksiąg, które byłyby napisane.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też jeszcze i innych wiele rzeczy, które czynił Jezus; które gdyby miały być wszystkie z osobna spisane, tuszę, iż i sam świat nie mógłby ogarnąć ksiąg, które by napisane były.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jest i innych wiele rzeczy, które czynił Jezus, które gdyby się z osobna pisały, tuszę, iż i sam świat nie mógłby ogarnąć ksiąg, które by się pisać miały.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ponadto wiele innych rzeczy, których Jezus dokonał, a które gdyby je szczegółowo opisać, to sądzę, że cały świat nie pomieściłby ksiąg, jakie trzeba by napisać.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też innych rzeczy dokonał Jezus, które, gdyby miały być spisane jedna po drugiej, mniemam, że i cały świat nie pomieściłby ksiąg, które by należało napisać.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jeszcze i inne liczne dzieła, których dokonał Jezus, lecz gdyby zostały spisane szczegółowo, to cały świat, jak sądzę, nie pomieściłby ksiąg, które należałoby napisać.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uczynił jeszcze wiele innych rzeczy, lecz sądzę, że gdyby to wszystko spisano, cały świat nie pomieściłby napisanych ksiąg.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jednak jeszcze wiele innych [znaków], które Jezus uczynił. Gdyby je przedstawić dokładnie, to opisujących je ksiąg świat by chyba nie pomieścił.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Wiele jeszcze innych dzieł dokonał Jezus. Gdyby ktoś chciał opisać wszystko szczegółowo, sądzę, że cały świat nie pomieściłby tych wszystkich napisanych ksiąg.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dokonał jeszcze wielu innych rzeczy. Gdyby je chciano opisać, każdą z nich, to sądzę, że (cały) świat nie pomieściłby ksiąg, które by zostały napisane.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Є багато іншого, що зробив Ісус. Якби детально описати все, то, думаю, світ не вмістив би написаних книг. [Амінь.]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jako jedna zaś i inne wieloliczne sprawy które uczynił wiadomy Iesus, takie które jeżeli ewentualnie jako jedna ewentualnie teraz jest pismem odwzorowywana w dół w każdą jedną, ani sam, spodziewam się, ten naturalny ustrój światowy ta okoliczność nie uczyniłaby zdolnym pojąć te obecnie pismem odwzorowywane książki.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są i inne, liczne rzeczy, które uczynił Jezus; które gdyby zostały spisane w jednym czasie, przypuszczam, że i sam świat nie pomieściłby spisanych ksiąg.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Jeszua uczynił również wiele innych rzeczy, a gdyby wszystkie je spisać, nie sądzę, aby cały świat zdołał pomieścić księgi, które by trzeba napisać!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też zresztą wiele innych rzeczy, których Jezus dokonał; a gdyby je spisano ze wszystkimi szczegółami, sądzę, że cały świat nie pomieściłby spisanych zwojów.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dokonał jeszcze wielu innych rzeczy. A gdyby chciano je wszystkie szczegółowo opisać, cały świat nie pomieściłby chyba ksiąg.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20:30&lt;/x&gt;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Amen, Ἀμήν, dod. C 2 (V); brak: </w:t>
      </w:r>
      <w:r>
        <w:rPr>
          <w:rtl/>
        </w:rPr>
        <w:t>א</w:t>
      </w:r>
      <w:r>
        <w:rPr>
          <w:rtl w:val="0"/>
        </w:rPr>
        <w:t xml:space="preserve"> (IV); w s; &lt;x&gt;500 21:25&lt;/x&gt;L.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2024-04-16T11:15:16Z</dcterms:modified>
</cp:coreProperties>
</file>